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F5" w:rsidRDefault="001B6D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813F5" w:rsidRDefault="001B6DE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B6DE8" w:rsidRPr="00C8791D">
        <w:tc>
          <w:tcPr>
            <w:tcW w:w="3261" w:type="dxa"/>
            <w:shd w:val="clear" w:color="auto" w:fill="E7E6E6" w:themeFill="background2"/>
          </w:tcPr>
          <w:p w:rsidR="000813F5" w:rsidRPr="00C8791D" w:rsidRDefault="001B6DE8">
            <w:pPr>
              <w:rPr>
                <w:b/>
                <w:sz w:val="24"/>
                <w:szCs w:val="24"/>
              </w:rPr>
            </w:pPr>
            <w:r w:rsidRPr="00C8791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13F5" w:rsidRPr="00C8791D" w:rsidRDefault="001B6DE8">
            <w:pPr>
              <w:rPr>
                <w:sz w:val="24"/>
                <w:szCs w:val="24"/>
              </w:rPr>
            </w:pPr>
            <w:r w:rsidRPr="00C8791D">
              <w:rPr>
                <w:b/>
                <w:sz w:val="24"/>
                <w:szCs w:val="24"/>
              </w:rPr>
              <w:t>Имитационный менеджмент и бизнес-моделирование</w:t>
            </w:r>
          </w:p>
        </w:tc>
      </w:tr>
      <w:tr w:rsidR="001B6DE8" w:rsidRPr="00C8791D">
        <w:tc>
          <w:tcPr>
            <w:tcW w:w="3261" w:type="dxa"/>
            <w:shd w:val="clear" w:color="auto" w:fill="E7E6E6" w:themeFill="background2"/>
          </w:tcPr>
          <w:p w:rsidR="000813F5" w:rsidRPr="00C8791D" w:rsidRDefault="001B6DE8">
            <w:pPr>
              <w:rPr>
                <w:b/>
                <w:sz w:val="24"/>
                <w:szCs w:val="24"/>
              </w:rPr>
            </w:pPr>
            <w:r w:rsidRPr="00C8791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813F5" w:rsidRPr="00C8791D" w:rsidRDefault="001B6DE8">
            <w:pPr>
              <w:rPr>
                <w:sz w:val="24"/>
                <w:szCs w:val="24"/>
              </w:rPr>
            </w:pPr>
            <w:r w:rsidRPr="00C8791D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0813F5" w:rsidRPr="00C8791D" w:rsidRDefault="001B6DE8">
            <w:pPr>
              <w:rPr>
                <w:sz w:val="24"/>
                <w:szCs w:val="24"/>
              </w:rPr>
            </w:pPr>
            <w:r w:rsidRPr="00C8791D">
              <w:rPr>
                <w:sz w:val="24"/>
                <w:szCs w:val="24"/>
              </w:rPr>
              <w:t>Менеджмент</w:t>
            </w:r>
          </w:p>
        </w:tc>
      </w:tr>
      <w:tr w:rsidR="001B6DE8" w:rsidRPr="00C8791D">
        <w:tc>
          <w:tcPr>
            <w:tcW w:w="3261" w:type="dxa"/>
            <w:shd w:val="clear" w:color="auto" w:fill="E7E6E6" w:themeFill="background2"/>
          </w:tcPr>
          <w:p w:rsidR="000813F5" w:rsidRPr="00C8791D" w:rsidRDefault="001B6DE8">
            <w:pPr>
              <w:rPr>
                <w:b/>
                <w:sz w:val="24"/>
                <w:szCs w:val="24"/>
              </w:rPr>
            </w:pPr>
            <w:r w:rsidRPr="00C8791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13F5" w:rsidRPr="00C8791D" w:rsidRDefault="001B6DE8">
            <w:pPr>
              <w:rPr>
                <w:sz w:val="24"/>
                <w:szCs w:val="24"/>
              </w:rPr>
            </w:pPr>
            <w:r w:rsidRPr="00C8791D">
              <w:rPr>
                <w:sz w:val="24"/>
                <w:szCs w:val="24"/>
              </w:rPr>
              <w:t>Менеджмент организации</w:t>
            </w:r>
          </w:p>
        </w:tc>
      </w:tr>
      <w:tr w:rsidR="001B6DE8" w:rsidRPr="00C8791D">
        <w:tc>
          <w:tcPr>
            <w:tcW w:w="3261" w:type="dxa"/>
            <w:shd w:val="clear" w:color="auto" w:fill="E7E6E6" w:themeFill="background2"/>
          </w:tcPr>
          <w:p w:rsidR="000813F5" w:rsidRPr="00C8791D" w:rsidRDefault="001B6DE8">
            <w:pPr>
              <w:rPr>
                <w:b/>
                <w:sz w:val="24"/>
                <w:szCs w:val="24"/>
              </w:rPr>
            </w:pPr>
            <w:r w:rsidRPr="00C8791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13F5" w:rsidRPr="00C8791D" w:rsidRDefault="001B6DE8">
            <w:pPr>
              <w:rPr>
                <w:sz w:val="24"/>
                <w:szCs w:val="24"/>
              </w:rPr>
            </w:pPr>
            <w:r w:rsidRPr="00C8791D">
              <w:rPr>
                <w:sz w:val="24"/>
                <w:szCs w:val="24"/>
              </w:rPr>
              <w:t>5 з.е.</w:t>
            </w:r>
          </w:p>
        </w:tc>
      </w:tr>
      <w:tr w:rsidR="001B6DE8" w:rsidRPr="00C8791D">
        <w:tc>
          <w:tcPr>
            <w:tcW w:w="3261" w:type="dxa"/>
            <w:shd w:val="clear" w:color="auto" w:fill="E7E6E6" w:themeFill="background2"/>
          </w:tcPr>
          <w:p w:rsidR="000813F5" w:rsidRPr="00C8791D" w:rsidRDefault="001B6DE8">
            <w:pPr>
              <w:rPr>
                <w:b/>
                <w:sz w:val="24"/>
                <w:szCs w:val="24"/>
              </w:rPr>
            </w:pPr>
            <w:r w:rsidRPr="00C8791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13F5" w:rsidRPr="00C8791D" w:rsidRDefault="001B6DE8">
            <w:pPr>
              <w:rPr>
                <w:sz w:val="24"/>
                <w:szCs w:val="24"/>
              </w:rPr>
            </w:pPr>
            <w:r w:rsidRPr="00C8791D">
              <w:rPr>
                <w:sz w:val="24"/>
                <w:szCs w:val="24"/>
              </w:rPr>
              <w:t>Экзамен</w:t>
            </w:r>
          </w:p>
        </w:tc>
      </w:tr>
      <w:tr w:rsidR="001B6DE8" w:rsidRPr="00C8791D">
        <w:tc>
          <w:tcPr>
            <w:tcW w:w="3261" w:type="dxa"/>
            <w:shd w:val="clear" w:color="auto" w:fill="E7E6E6" w:themeFill="background2"/>
          </w:tcPr>
          <w:p w:rsidR="000813F5" w:rsidRPr="00C8791D" w:rsidRDefault="001B6DE8">
            <w:pPr>
              <w:rPr>
                <w:b/>
                <w:sz w:val="24"/>
                <w:szCs w:val="24"/>
              </w:rPr>
            </w:pPr>
            <w:r w:rsidRPr="00C8791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13F5" w:rsidRPr="00C8791D" w:rsidRDefault="001B6DE8">
            <w:pPr>
              <w:rPr>
                <w:sz w:val="24"/>
                <w:szCs w:val="24"/>
                <w:highlight w:val="yellow"/>
              </w:rPr>
            </w:pPr>
            <w:r w:rsidRPr="00C8791D">
              <w:rPr>
                <w:sz w:val="24"/>
                <w:szCs w:val="24"/>
              </w:rPr>
              <w:t>Менеджмента</w:t>
            </w:r>
          </w:p>
        </w:tc>
      </w:tr>
      <w:tr w:rsidR="001B6DE8" w:rsidRPr="00C8791D">
        <w:tc>
          <w:tcPr>
            <w:tcW w:w="10490" w:type="dxa"/>
            <w:gridSpan w:val="3"/>
            <w:shd w:val="clear" w:color="auto" w:fill="E7E6E6" w:themeFill="background2"/>
          </w:tcPr>
          <w:p w:rsidR="000813F5" w:rsidRPr="00C8791D" w:rsidRDefault="001B6DE8" w:rsidP="001B6DE8">
            <w:pPr>
              <w:rPr>
                <w:b/>
                <w:sz w:val="24"/>
                <w:szCs w:val="24"/>
              </w:rPr>
            </w:pPr>
            <w:r w:rsidRPr="00C8791D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B6DE8" w:rsidRPr="00C8791D">
        <w:tc>
          <w:tcPr>
            <w:tcW w:w="10490" w:type="dxa"/>
            <w:gridSpan w:val="3"/>
            <w:shd w:val="clear" w:color="auto" w:fill="auto"/>
          </w:tcPr>
          <w:p w:rsidR="000813F5" w:rsidRPr="00C8791D" w:rsidRDefault="001B6D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8791D">
              <w:rPr>
                <w:sz w:val="24"/>
                <w:szCs w:val="24"/>
              </w:rPr>
              <w:t>Тема 1 Понятие бизнес-модели. Классификация моделей.</w:t>
            </w:r>
          </w:p>
        </w:tc>
      </w:tr>
      <w:tr w:rsidR="001B6DE8" w:rsidRPr="00C8791D">
        <w:tc>
          <w:tcPr>
            <w:tcW w:w="10490" w:type="dxa"/>
            <w:gridSpan w:val="3"/>
            <w:shd w:val="clear" w:color="auto" w:fill="auto"/>
          </w:tcPr>
          <w:p w:rsidR="000813F5" w:rsidRPr="00C8791D" w:rsidRDefault="001B6D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8791D">
              <w:rPr>
                <w:sz w:val="24"/>
                <w:szCs w:val="24"/>
              </w:rPr>
              <w:t>Тема 2 Структура бизнес-моделирования</w:t>
            </w:r>
          </w:p>
        </w:tc>
      </w:tr>
      <w:tr w:rsidR="001B6DE8" w:rsidRPr="00C8791D">
        <w:tc>
          <w:tcPr>
            <w:tcW w:w="10490" w:type="dxa"/>
            <w:gridSpan w:val="3"/>
            <w:shd w:val="clear" w:color="auto" w:fill="auto"/>
          </w:tcPr>
          <w:p w:rsidR="000813F5" w:rsidRPr="00C8791D" w:rsidRDefault="001B6D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8791D">
              <w:rPr>
                <w:sz w:val="24"/>
                <w:szCs w:val="24"/>
              </w:rPr>
              <w:t>Тема 3 Задачи экономического синтеза (оптимизационные задачи).</w:t>
            </w:r>
          </w:p>
        </w:tc>
      </w:tr>
      <w:tr w:rsidR="001B6DE8" w:rsidRPr="00C8791D">
        <w:tc>
          <w:tcPr>
            <w:tcW w:w="10490" w:type="dxa"/>
            <w:gridSpan w:val="3"/>
            <w:shd w:val="clear" w:color="auto" w:fill="auto"/>
          </w:tcPr>
          <w:p w:rsidR="000813F5" w:rsidRPr="00C8791D" w:rsidRDefault="001B6D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8791D">
              <w:rPr>
                <w:sz w:val="24"/>
                <w:szCs w:val="24"/>
              </w:rPr>
              <w:t>Тема 4 Задача оптимального распределения ресурсов без привлечения заемных средств</w:t>
            </w:r>
          </w:p>
        </w:tc>
      </w:tr>
      <w:tr w:rsidR="001B6DE8" w:rsidRPr="00C8791D">
        <w:tc>
          <w:tcPr>
            <w:tcW w:w="10490" w:type="dxa"/>
            <w:gridSpan w:val="3"/>
            <w:shd w:val="clear" w:color="auto" w:fill="auto"/>
          </w:tcPr>
          <w:p w:rsidR="000813F5" w:rsidRPr="00C8791D" w:rsidRDefault="001B6D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8791D">
              <w:rPr>
                <w:sz w:val="24"/>
                <w:szCs w:val="24"/>
              </w:rPr>
              <w:t>Тема 5 Задача оптимального распределения ресурсов с привлечением заемных средств</w:t>
            </w:r>
          </w:p>
        </w:tc>
      </w:tr>
      <w:tr w:rsidR="001B6DE8" w:rsidRPr="00C8791D">
        <w:tc>
          <w:tcPr>
            <w:tcW w:w="10490" w:type="dxa"/>
            <w:gridSpan w:val="3"/>
            <w:shd w:val="clear" w:color="auto" w:fill="E7E6E6" w:themeFill="background2"/>
          </w:tcPr>
          <w:p w:rsidR="000813F5" w:rsidRPr="00C8791D" w:rsidRDefault="001B6DE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791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B6DE8" w:rsidRPr="00C8791D">
        <w:tc>
          <w:tcPr>
            <w:tcW w:w="10490" w:type="dxa"/>
            <w:gridSpan w:val="3"/>
            <w:shd w:val="clear" w:color="auto" w:fill="auto"/>
          </w:tcPr>
          <w:p w:rsidR="000813F5" w:rsidRPr="00C8791D" w:rsidRDefault="001B6DE8" w:rsidP="00C8791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791D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0813F5" w:rsidRPr="00C8791D" w:rsidRDefault="001B6DE8" w:rsidP="00C8791D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C8791D">
              <w:t>Огородникова, Е. С. Имитационный менеджмент и бизнес-моделирование [Текст] : учебное пособие / Е. С. Огородникова ; М-во образования и науки Рос. Федерации, Урал. гос. экон. ун-т. - Екатеринбург : [Издательство УрГЭУ], 2016. - 74 с. </w:t>
            </w:r>
            <w:hyperlink r:id="rId6">
              <w:r w:rsidRPr="00C8791D">
                <w:rPr>
                  <w:rStyle w:val="ListLabel46"/>
                  <w:sz w:val="24"/>
                  <w:szCs w:val="24"/>
                </w:rPr>
                <w:t>http://lib.usue.ru/resource/limit/ump/16/p486383.pdf</w:t>
              </w:r>
            </w:hyperlink>
            <w:r w:rsidRPr="00C8791D">
              <w:t> 50экз.</w:t>
            </w:r>
          </w:p>
          <w:p w:rsidR="000813F5" w:rsidRPr="00C8791D" w:rsidRDefault="001B6DE8" w:rsidP="00C8791D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C8791D">
              <w:t xml:space="preserve"> Каталевский, Д. Ю. Основы имитационного моделирования и системного анализа в управлении [Текст] : учебное пособие / Д. Ю. Каталевский ; Рос. акад. нар. хоз-ва и гос. службы при Президенте Рос. Федерации. - Изд. 2-е, перераб. и доп. - Москва : Дело, 2015. - 495 с. 5экз.</w:t>
            </w:r>
          </w:p>
          <w:p w:rsidR="000813F5" w:rsidRPr="00C8791D" w:rsidRDefault="000813F5" w:rsidP="00C8791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0813F5" w:rsidRPr="00C8791D" w:rsidRDefault="001B6DE8" w:rsidP="00C8791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791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813F5" w:rsidRPr="00C8791D" w:rsidRDefault="001B6DE8" w:rsidP="00C8791D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C8791D">
              <w:t>Новиков, А. И. Экономико-математические методы и модели [Электронный ресурс] : учебник для студентов вузов, обучающихся по направлениям подготовки «Экономика» и «Менеджмент» (уровень бакалавриата) / А. И. Новиков. - Москва : Дашков и К°, 2017. - 532 с. </w:t>
            </w:r>
            <w:hyperlink r:id="rId7">
              <w:r w:rsidRPr="00C8791D">
                <w:rPr>
                  <w:rStyle w:val="ListLabel46"/>
                  <w:sz w:val="24"/>
                  <w:szCs w:val="24"/>
                </w:rPr>
                <w:t>http://znanium.com/go.php?id=937492</w:t>
              </w:r>
            </w:hyperlink>
          </w:p>
          <w:p w:rsidR="000813F5" w:rsidRPr="00C8791D" w:rsidRDefault="001B6DE8" w:rsidP="00C8791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791D">
              <w:rPr>
                <w:sz w:val="24"/>
                <w:szCs w:val="24"/>
              </w:rPr>
              <w:t xml:space="preserve"> </w:t>
            </w:r>
          </w:p>
        </w:tc>
      </w:tr>
      <w:tr w:rsidR="001B6DE8" w:rsidRPr="00C8791D">
        <w:tc>
          <w:tcPr>
            <w:tcW w:w="10490" w:type="dxa"/>
            <w:gridSpan w:val="3"/>
            <w:shd w:val="clear" w:color="auto" w:fill="E7E6E6" w:themeFill="background2"/>
          </w:tcPr>
          <w:p w:rsidR="000813F5" w:rsidRPr="00C8791D" w:rsidRDefault="001B6DE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8791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B6DE8" w:rsidRPr="00C8791D">
        <w:tc>
          <w:tcPr>
            <w:tcW w:w="10490" w:type="dxa"/>
            <w:gridSpan w:val="3"/>
            <w:shd w:val="clear" w:color="auto" w:fill="auto"/>
          </w:tcPr>
          <w:p w:rsidR="000813F5" w:rsidRPr="00C8791D" w:rsidRDefault="001B6DE8">
            <w:pPr>
              <w:rPr>
                <w:b/>
                <w:sz w:val="24"/>
                <w:szCs w:val="24"/>
              </w:rPr>
            </w:pPr>
            <w:r w:rsidRPr="00C8791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0813F5" w:rsidRPr="00C8791D" w:rsidRDefault="001B6DE8">
            <w:pPr>
              <w:jc w:val="both"/>
              <w:rPr>
                <w:sz w:val="24"/>
                <w:szCs w:val="24"/>
              </w:rPr>
            </w:pPr>
            <w:r w:rsidRPr="00C8791D">
              <w:rPr>
                <w:sz w:val="24"/>
                <w:szCs w:val="24"/>
              </w:rPr>
              <w:t>- Microsoft Office 2016 Акт предоставления прав № Tr060590 от 19.09.2017</w:t>
            </w:r>
          </w:p>
          <w:p w:rsidR="000813F5" w:rsidRPr="00C8791D" w:rsidRDefault="000813F5">
            <w:pPr>
              <w:jc w:val="both"/>
              <w:rPr>
                <w:sz w:val="24"/>
                <w:szCs w:val="24"/>
              </w:rPr>
            </w:pPr>
          </w:p>
          <w:p w:rsidR="000813F5" w:rsidRPr="00C8791D" w:rsidRDefault="000813F5">
            <w:pPr>
              <w:rPr>
                <w:b/>
                <w:sz w:val="24"/>
                <w:szCs w:val="24"/>
              </w:rPr>
            </w:pPr>
          </w:p>
          <w:p w:rsidR="000813F5" w:rsidRPr="00C8791D" w:rsidRDefault="001B6DE8">
            <w:pPr>
              <w:rPr>
                <w:b/>
                <w:sz w:val="24"/>
                <w:szCs w:val="24"/>
              </w:rPr>
            </w:pPr>
            <w:r w:rsidRPr="00C8791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813F5" w:rsidRPr="00C8791D" w:rsidRDefault="001B6DE8">
            <w:pPr>
              <w:rPr>
                <w:sz w:val="24"/>
                <w:szCs w:val="24"/>
              </w:rPr>
            </w:pPr>
            <w:r w:rsidRPr="00C8791D">
              <w:rPr>
                <w:sz w:val="24"/>
                <w:szCs w:val="24"/>
              </w:rPr>
              <w:t>Общего доступа</w:t>
            </w:r>
          </w:p>
          <w:p w:rsidR="000813F5" w:rsidRPr="00C8791D" w:rsidRDefault="001B6DE8">
            <w:pPr>
              <w:rPr>
                <w:sz w:val="24"/>
                <w:szCs w:val="24"/>
              </w:rPr>
            </w:pPr>
            <w:r w:rsidRPr="00C8791D">
              <w:rPr>
                <w:sz w:val="24"/>
                <w:szCs w:val="24"/>
              </w:rPr>
              <w:t>- Справочная правовая система ГАРАНТ</w:t>
            </w:r>
          </w:p>
          <w:p w:rsidR="000813F5" w:rsidRPr="00C8791D" w:rsidRDefault="001B6DE8">
            <w:pPr>
              <w:rPr>
                <w:sz w:val="24"/>
                <w:szCs w:val="24"/>
              </w:rPr>
            </w:pPr>
            <w:r w:rsidRPr="00C8791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B6DE8" w:rsidRPr="00C8791D">
        <w:tc>
          <w:tcPr>
            <w:tcW w:w="10490" w:type="dxa"/>
            <w:gridSpan w:val="3"/>
            <w:shd w:val="clear" w:color="auto" w:fill="E7E6E6" w:themeFill="background2"/>
          </w:tcPr>
          <w:p w:rsidR="000813F5" w:rsidRPr="00C8791D" w:rsidRDefault="001B6DE8">
            <w:pPr>
              <w:rPr>
                <w:b/>
                <w:sz w:val="24"/>
                <w:szCs w:val="24"/>
              </w:rPr>
            </w:pPr>
            <w:r w:rsidRPr="00C8791D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1B6DE8" w:rsidRPr="00C8791D">
        <w:tc>
          <w:tcPr>
            <w:tcW w:w="10490" w:type="dxa"/>
            <w:gridSpan w:val="3"/>
            <w:shd w:val="clear" w:color="auto" w:fill="auto"/>
          </w:tcPr>
          <w:p w:rsidR="000813F5" w:rsidRPr="00C8791D" w:rsidRDefault="001B6D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791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B6DE8" w:rsidRPr="00C8791D">
        <w:tc>
          <w:tcPr>
            <w:tcW w:w="10490" w:type="dxa"/>
            <w:gridSpan w:val="3"/>
            <w:shd w:val="clear" w:color="auto" w:fill="E7E6E6" w:themeFill="background2"/>
          </w:tcPr>
          <w:p w:rsidR="000813F5" w:rsidRPr="00C8791D" w:rsidRDefault="001B6DE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791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B6DE8" w:rsidRPr="00C8791D">
        <w:tc>
          <w:tcPr>
            <w:tcW w:w="10490" w:type="dxa"/>
            <w:gridSpan w:val="3"/>
            <w:shd w:val="clear" w:color="auto" w:fill="auto"/>
          </w:tcPr>
          <w:p w:rsidR="000813F5" w:rsidRPr="00C8791D" w:rsidRDefault="001B6DE8" w:rsidP="00C8791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791D"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0813F5" w:rsidRDefault="000813F5">
      <w:pPr>
        <w:ind w:left="-284"/>
        <w:rPr>
          <w:sz w:val="24"/>
          <w:szCs w:val="24"/>
        </w:rPr>
      </w:pPr>
    </w:p>
    <w:p w:rsidR="000813F5" w:rsidRDefault="001B6DE8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            </w:t>
      </w:r>
      <w:r>
        <w:rPr>
          <w:sz w:val="24"/>
          <w:szCs w:val="24"/>
          <w:u w:val="single"/>
        </w:rPr>
        <w:t>Огородникова Екатерина Сергеевна</w:t>
      </w:r>
    </w:p>
    <w:p w:rsidR="000813F5" w:rsidRDefault="000813F5">
      <w:pPr>
        <w:rPr>
          <w:sz w:val="24"/>
          <w:szCs w:val="24"/>
          <w:u w:val="single"/>
        </w:rPr>
      </w:pPr>
    </w:p>
    <w:p w:rsidR="000813F5" w:rsidRDefault="000813F5">
      <w:pPr>
        <w:rPr>
          <w:sz w:val="24"/>
          <w:szCs w:val="24"/>
        </w:rPr>
      </w:pPr>
    </w:p>
    <w:p w:rsidR="000813F5" w:rsidRDefault="000813F5"/>
    <w:p w:rsidR="000813F5" w:rsidRDefault="001B6DE8">
      <w:pPr>
        <w:ind w:left="-284"/>
      </w:pPr>
      <w:r>
        <w:rPr>
          <w:sz w:val="24"/>
          <w:szCs w:val="24"/>
        </w:rPr>
        <w:t xml:space="preserve">Заведующий кафедрой </w:t>
      </w:r>
    </w:p>
    <w:p w:rsidR="000813F5" w:rsidRDefault="001B6DE8">
      <w:pPr>
        <w:ind w:left="-284"/>
      </w:pPr>
      <w:bookmarkStart w:id="1" w:name="__DdeLink__531_978186265"/>
      <w:r>
        <w:rPr>
          <w:sz w:val="24"/>
          <w:szCs w:val="24"/>
          <w:u w:val="single"/>
        </w:rPr>
        <w:t>менеджмента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                             Рябцев А.Ю. </w:t>
      </w:r>
      <w:bookmarkEnd w:id="1"/>
    </w:p>
    <w:sectPr w:rsidR="000813F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22386"/>
    <w:multiLevelType w:val="multilevel"/>
    <w:tmpl w:val="EF622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8134C"/>
    <w:multiLevelType w:val="multilevel"/>
    <w:tmpl w:val="E020C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E7B3D"/>
    <w:multiLevelType w:val="multilevel"/>
    <w:tmpl w:val="269804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813F5"/>
    <w:rsid w:val="000813F5"/>
    <w:rsid w:val="001B6DE8"/>
    <w:rsid w:val="00C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BD89"/>
  <w15:docId w15:val="{78D9D546-D779-4AAE-8E40-6B76E5E7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374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6/p48638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59FC-E9B7-4256-969B-F829F0B2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2191</Characters>
  <Application>Microsoft Office Word</Application>
  <DocSecurity>0</DocSecurity>
  <Lines>18</Lines>
  <Paragraphs>5</Paragraphs>
  <ScaleCrop>false</ScaleCrop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2019-03-15T16:18:00Z</cp:lastPrinted>
  <dcterms:created xsi:type="dcterms:W3CDTF">2019-03-13T12:22:00Z</dcterms:created>
  <dcterms:modified xsi:type="dcterms:W3CDTF">2019-07-09T08:12:00Z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